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-650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0067-01-2024-002664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91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ва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ранее привлекавшего</w:t>
      </w:r>
      <w:r>
        <w:rPr>
          <w:rFonts w:ascii="Times New Roman" w:eastAsia="Times New Roman" w:hAnsi="Times New Roman" w:cs="Times New Roman"/>
          <w:sz w:val="25"/>
          <w:szCs w:val="25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Style w:val="cat-UserDefinedgrp-40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>вступившего в законную 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41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2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17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</w:t>
      </w:r>
      <w:r>
        <w:rPr>
          <w:rFonts w:ascii="Times New Roman" w:eastAsia="Times New Roman" w:hAnsi="Times New Roman" w:cs="Times New Roman"/>
          <w:sz w:val="25"/>
          <w:szCs w:val="25"/>
        </w:rPr>
        <w:t>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4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0412365400675006502420174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5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53">
    <w:name w:val="cat-UserDefined grp-4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